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(dniu) tego miesiąca – a był to piąty* rok wygnania króla Jojachina**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piątym dniu miesiąca — a był to piąty rok niewoli króla Jehojakina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piąty rok od uprowadzenia do niewoli króla Jojakina;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tegoż miesiąca, (ten jest rok piąty po zaprowadzeniu króla Joachyna.)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miesiąca, ten jest rok piąty przeprowadzenia króla Joachina,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miesiąca - rok to był piąty od uprowadzenia do niewoli króla Jojakina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tego miesiąca - był to piąty rok od uprowadzenia króla Jojachina do niewoli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dniu miesiąca – był to rok zesłania króla Jojakina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dniu miesiąca - był to piąty rok od uprowadzenia króla Jechoniasza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[dniu] miesiąca - był to piąty rok zesłania króla Jojakina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пятому (дні) місяця це пятий рік полону царя Йоакима,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tego miesiąca, mianowicie piątego roku po uprowadzeniu króla Jojachina,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tego miesiąca, to jest w piątym roku wygnania króla Jehojachina,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593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Jojachin lub Jehojachin, </w:t>
      </w:r>
      <w:r>
        <w:rPr>
          <w:rtl/>
        </w:rPr>
        <w:t>יֹויָכִין</w:t>
      </w:r>
      <w:r>
        <w:rPr>
          <w:rtl w:val="0"/>
        </w:rPr>
        <w:t xml:space="preserve"> (jojachin), czyli: JHWH ustanawia.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2024-04-24T03:36:33Z</dcterms:modified>
</cp:coreProperties>
</file>