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głowami żywych istot było coś podobnego do sklepienia, z wyglądu jak lód,* przejmujący lękiem,** rozciągnięty nad ich głowami*** od góry.****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lód, </w:t>
      </w:r>
      <w:r>
        <w:rPr>
          <w:rtl/>
        </w:rPr>
        <w:t>קֶרַח</w:t>
      </w:r>
      <w:r>
        <w:rPr>
          <w:rtl w:val="0"/>
        </w:rPr>
        <w:t xml:space="preserve"> (kerach): kryształ.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przejmujący lękiem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 ich głowami, wg G: nad ich skrzydłami, ἐπὶ τῶν πτερύγων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2024-04-17T17:07:28Z</dcterms:modified>
</cp:coreProperties>
</file>