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JHWH* do Ezechiela,** syna Buziego,*** kapłana, w ziemi Chaldejczyków**** nad rzeką Kebar, i spoczęła tam na nim***** ręka******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Słowo do Ezechiela,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Buziego, który był kapłanem. Stało się to w ziemi chaldejskiej, właśnie nad rzeką Kebar. Tam spoczęła na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doszło wyraźnie do kapłana Ezechiela, syna Buziego, w ziemi Chaldejczyków nad rzeką Kebar, a była nad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Pańskie do Ezechyjela kapłana, syna Buzowego, w ziemi Chaldejskiej u rzeki Chebar, a była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słowo PANskie do Ezechiela, syna Buzy, kapłana, w ziemi Chaldejskiej nad rzeką Chobar. I zstała się tam nad nim ręka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słowo do kapłana Ezechiela, syna Buziego, w ziemi Chaldejczyków nad rzeką Kebar; była tam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słowo Pana Ezechiela, syna Buziego, kapłana, w ziemi chaldejskiej nad rzeką Kebar, a ręka Pana spoczęła tam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Ezechiela, syna Buziego, kapłana w ziemi Chaldejczyków nad rzeką Kebar, doszło słowo JAHWE i spoczęła tam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kapłana Ezechiela, syna Buziego, w ziemi Chaldejczyków nad rzeką Kebar. Tam ręka JAHWE spoczęła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kapłana Ezechiela, syna Buzi, w ziemi Chaldejczyków nad rzeką Kebar, i spoczęła tam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господнє слово до Єзекеіїла сина Вузія, священика, в землі халдеїв при ріці Ховар. І була на мені господня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kasdejskiej, nad rzeką Kebar, rzeczywiście, do Jechezkiela, syna Buzy, kapłana, doszło słowo WIEKUISTEGO, i tam objawiła się nad nim moc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słowo JAHWE do Ezechiela, syna kapłana Buziego, w kraju Chaldejczyków nad rzeką Kebar, i spoczęła tam na nim ręka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stało się Słowo JHWH : hebr., np. &lt;x&gt;330 3:16&lt;/x&gt;;&lt;x&gt;330 6:1&lt;/x&gt;, itd.; Słowo jednak ozn. również rzecz lub sprawę.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Ezechiel, </w:t>
      </w:r>
      <w:r>
        <w:rPr>
          <w:rtl/>
        </w:rPr>
        <w:t>יְחֶזְקֵאל</w:t>
      </w:r>
      <w:r>
        <w:rPr>
          <w:rtl w:val="0"/>
        </w:rPr>
        <w:t xml:space="preserve"> (jechezqe’el), czyli: Bóg umacnia l. Niech Bóg wzmocni. Uprowadzony do niewoli z Jehojachinem w 597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Buzi, ּ</w:t>
      </w:r>
      <w:r>
        <w:rPr>
          <w:rtl/>
        </w:rPr>
        <w:t>בּוזִי</w:t>
      </w:r>
      <w:r>
        <w:rPr>
          <w:rtl w:val="0"/>
        </w:rPr>
        <w:t xml:space="preserve"> (buzi), czyli: (1) Buzyta (&lt;x&gt;10 22:21&lt;/x&gt;; &lt;x&gt;300 25:23&lt;/x&gt;; &lt;x&gt;130 5:14&lt;/x&gt;); (2) potomek Buza; (3) depczący (nieprzyjaciół), od ּ</w:t>
      </w:r>
      <w:r>
        <w:rPr>
          <w:rtl/>
        </w:rPr>
        <w:t>בּוס ; (4</w:t>
      </w:r>
      <w:r>
        <w:rPr>
          <w:rtl w:val="0"/>
        </w:rPr>
        <w:t>) wzgardzony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Chaldejczycy : grupa etniczna zarządzająca Babilonem.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 nim, </w:t>
      </w:r>
      <w:r>
        <w:rPr>
          <w:rtl/>
        </w:rPr>
        <w:t>עָלָיו</w:t>
      </w:r>
      <w:r>
        <w:rPr>
          <w:rtl w:val="0"/>
        </w:rPr>
        <w:t xml:space="preserve"> (‘alaw): wg G: na mnie, ἐπ᾽ ἐμὲ.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3:22&lt;/x&gt;; &lt;x&gt;330 8:1&lt;/x&gt;; &lt;x&gt;330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2024-04-24T16:54:37Z</dcterms:modified>
</cp:coreProperties>
</file>