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097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twarze miała każda, i cztery skrzydła miała każda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każda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miała po cztery twarze i każda po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po cztery twarze, także po cztery skrzydła każde z nich miało;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Czworo oblicze u jednego a czterzy skrzydła u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miała po cztery twarze i po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każda z nich miała cztery twarze i każda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oblicza i każda z nich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[z nich] miała cztery oblicza i 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лиця в одного, і чотири крила в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każda z nich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miało cztery oblicza i każde z nich – cztery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2024-03-29T15:39:55Z</dcterms:modified>
</cp:coreProperties>
</file>