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żywa istota, którą widziałem pod Bogiem Izraela nad rzeką Kebar, i poznałem, że były to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2024-04-28T20:26:12Z</dcterms:modified>
</cp:coreProperties>
</file>