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3"/>
        <w:gridCol w:w="59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 nich miał cztery twarze i cztery skrzydła, i (coś) na podobieństwo rąk ludzkich było pod ich skrzydłami.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 nich miał cztery twarze i cztery skrzydła, a pod skrzydłami coś na kształt ludzkich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z nich miał po cztery twarze i każdy miał po cztery skrzydła, a pod skrzydłami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coś w kształcie rąk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cztery twarze miał każdy z nich, i po cztery skrzydła każdy z nich, a podobieństwo rąk ludzkich pod skrzydłami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Czterzy twarzy u jednego i czterzy skrzydła u jednego, a podobieństwo ręki człowieczej pod skrzydły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miał po cztery oblicza i cztery skrzydła, a pod skrzydłami coś w rodzaju rąk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 nich miał cztery twarze i cztery skrzydła; i coś na kształt rąk ludzkich było pod ich skrzydłami.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 czterech miał cztery oblicza, każdy miał cztery skrzydła i podobieństwo ludzkich rąk pod swoimi skrzydłami.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miał cztery twarze, cztery skrzydła, a pod skrzydłami coś podobnego do ludzkich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miał po cztery oblicza, każdy miał cztery skrzydła i podobieństwo rąk ludzkich pod swymi skrzydłami.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Чотири лиця в одного, і вісім крил в одного, і подоба рук людини під їхніми крилами.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 nich miał po cztery oblicza i każdy z nich po cztery skrzydła; zaś pod skrzydłami coś na kształt ludzkich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chodzi o tych czterech, każdy miął cztery oblicza i każdy miał cztery skrzydła, a pod ich skrzydłami było coś na podobieństwo rąk ziemskiego człowieka.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2024-04-29T04:38:58Z</dcterms:modified>
</cp:coreProperties>
</file>