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JAHWE znad cheruba* nad próg domu (Pana). I dom (Pana) napełnił się obłokiem, a dziedziniec napełnił się blaskiem chwały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podniosła się znad cherubów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przesunęła nad próg przybytku. Wtedy przybytek wypełnił się obłokiem, a dziedziniec blaskiem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chwała JAHWE uniosła się znad cherubinów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sięgnęła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progu domu, a dom napełnił się obłokiem i dziedziniec napełnił się chwałą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była podniosła chwała Pańska z Cherubinów, ku progowi domu, tedy napełniony był dom obłokiem, a sień napełniona była jasnością chwały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PANska od wierzchu Cheruba do progu domu. I napełnił się dom obłokiem, a sień napełniła się światłości chwały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chwała Pańska podniosła się znad cheruba w kierunku progu świątyni, świątynia zaś napełniła się obłokiem, a dziedziniec był pełen blasku chwały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Pana znad cherubów do progu przybytku, i przybytek napełnił się obłokiem, a dziedziniec był pełen blasku chwały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uniosła się znad cherubów nad próg świątyni. Obłok wypełnił świątynię, a dziedziniec napełnił się światłością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uniosła się znad cherubów i spoczęła nad progiem świątyni. Wtedy obłok wypełnił świątynię, a dziedziniec napełniła światłość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uniosła się Chwała Jahwe ponad cherubinów [przenosząc się] nad próg Świątyni. Obłok napełnił Świątynię, dziedziniec zaś wypełniła światłość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піднялася господня слава від херувимів до притвору дому, і хмара заповнила дім, і двір наповнився блистінням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z cheruba, podniosła się ku progowi Przybytku chwała WIEKUISTEGO; Przybytek napełnił się obłokiem, a dziedziniec był napełniony blaskiem chwały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zaczęła się unosić sponad cherubów ku progowi domu, i dom stopniowo napełnił się obłokiem, a dziedziniec był pełen blasku chwały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wskazywać na szyk czterech cherubów.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2024-04-29T06:10:13Z</dcterms:modified>
</cp:coreProperties>
</file>