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Przebici przez was, których położyliście w jego obrębie, są tym mięsem, a ono jest kotłem; lecz was wyprowadzi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2024-05-05T06:23:36Z</dcterms:modified>
</cp:coreProperties>
</file>