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wspięliście się na wyłomy ani nie uzupełniliście (braków) w ścianie* domu Izraela, tak by ostał się w bitwie w dniu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nie wspięliście się na wyłomy! Nie pośpieszyliście naprawiać murów domu Izraela, tak by ostał się w bitwie w dniu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ani nie uzupełniliście muru wokół domu Izraela, aby mógł ostać się w bitwie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wstępujcie na przerwane miejsca, ani grodzcie płotu około domu Izraelskiego, żeby się mógł ostać w bitwie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wstępowaliście naprzeciw aniście zastawili muru dla domu Izraelowego, abyście stali w bitwie w dzień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 ani nie budowaliście murów wokół domu Izraela, aby się ostał w walce w 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 w wyłom i nie usypali kamiennego wału wokół domu izraelskiego, aby mógł się ostać w bitwie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domu Izraela, żeby przetrwał w walce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ludu izraelskiego, żeby mu służył podczas walki w Dniu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[twierdzy] i nie opasaliście murem Domu Izraela, aby ostał się w czasie boju,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стали в скріпленні і зібрали стада проти дому Ізраїля, не встоялися ті, що кажуть: В господньому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stanęliście przy wyłomach, ani nie naprawiliście muru wokoło domu Israela, by się mógł ostać w boju, w 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do wyrw ani nie zbudujecie kamiennego muru dla domu Izraela, żeby się ostać w bitwie w dzień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2024-05-02T14:06:05Z</dcterms:modified>
</cp:coreProperties>
</file>