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spośród starszych Izraela i usiedli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2024-04-28T00:41:36Z</dcterms:modified>
</cp:coreProperties>
</file>