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groźne zwierzę przepuścił przez ten kraj i (ono) osierociłoby go, tak że stałby się pustkowiem, bez żadnego przechodnia, z powodu tego zwierzęcia,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2024-04-28T11:39:24Z</dcterms:modified>
</cp:coreProperties>
</file>