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mężowie, na moje życie – oświadczenie Pana JAHWE – nie wyratowaliby ani synów, ani córek, tylko oni sami byliby wyratowani.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2024-04-28T08:59:12Z</dcterms:modified>
</cp:coreProperties>
</file>