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99"/>
        <w:gridCol w:w="3544"/>
        <w:gridCol w:w="3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sie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mnie,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господне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2024-04-28T06:24:34Z</dcterms:modified>
</cp:coreProperties>
</file>