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pozostanie w niej grono ocalonych! Wyprowadzą oni swoich synów i córki. A gdy oni wyjdą i przyjdą do was, wy zaś zobaczycie ich postępowanie i czyny, to doznacie pociechy właśnie dzięki nieszczęściu, które sprowadziłem na Jerozolimę, owszem, dzięki wszystkiemu, przez co musiała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zostanie w niej resztka, która zostanie wyprowadzona — synowie i córki. Oto oni wyjdą do was i zobaczycie ich drogę i czyny, a wy będziecie pocieszeni z powodu tego nieszczęścia, które sprowadziłem na Jerozolimę — wszystkiego, co sprowadziłem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jeźliby zostali w nim, którzyby tego uszli, a wywiedzeni byli synowie albo córki, oto i oni muszą iść do was; i oglądacie drogę ich, i sprawy ich, i ucieszycie się nad tem złem, które przywiodę na Jeruzalem, nad wszystkiem, co przywiodę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zostanie w nim wybawienie wywodzących syny i córki. Oto oni przydą do was a oglądacie drogę ich i wynalazki ich, a pocieszeni będziecie we złym, którem przywiódł na Jeruzalem, we wszytkim, com przywiódł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pozostanie tam Reszta, która ocali synów i córki. Oto oni przyjdą do was i będziecie widzieli postępowanie ich i uczynki, tak iż pocieszycie się po klęskach, które sprowadziłem na Jerozolimę, po wszystkim tym,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pozostanie w nim grono wyratowanych, którzy wyprowadzą synów i córki. A gdy oni wyjdą tutaj do was i wy zobaczycie ich postępowanie i ich czyny, będziecie się cieszyć z nieszczęścia, które zesłałem na Jeruzalem, po tym wszystkim, co na nie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pozostaną w niej uciekinierzy, którzy zostali wyprowadzeni: synowie i córki. Oni udadzą się do was, a gdy zobaczycie ich postępowanie oraz ich czyny, będziecie zadowoleni z kary, którą sprowadziłem na Jerozolimę i ze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ocaleje w niej garstka spośród tych, którzy uszli. Gdy oni znajdą się wśród was, zobaczycie ich postępowanie oraz ich czyny, i będziecie się cieszyć z kary, którą zesłałem na Jerozolimę i z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ostoją się w niej niedobitki tych, którym dane będzie ujść: synowie i córki. Otóż gdy oni udadzą się do was i zobaczycie ich postępowanie oraz ich czyny, wtedy ucieszy was kara, którą zesłałem na Jerozolimę, i wszystko, co na nią przywiodłem.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осталі в ньому, що спаслися з нього, які виводять синів і дочок, ось вони виходять до вас, і побачите їхні дороги і їхні почини і покаєтеся за зло, яке Я навів на Єрусалим, все зло, яке Я навів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pozostaną w niej ocaleni, synowie i córki, którzy będą uprowadzeni; oto do was wyjdą, abyście zobaczyli ich postępki i sprawy, i pocieszyli się po klęsce jaką sprowadziłem na Jeruszalaim; po tym wszystkim,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pozostanie w niej grono ocalałych – ci, którzy będą wyprowadzani. Oto synowie i córki! Wyruszają do was, a wy będziecie musieli ujrzeć ich drogę oraz ich postępki. I zostaniecie pocieszeni po nieszczęściu, które sprowadzę na Jerozolimę, po tym wszystkim, co na nią sprowadzęʼ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2024-04-28T15:06:34Z</dcterms:modified>
</cp:coreProperties>
</file>