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przemów do nich i powiedz im: Tak mówi Pan JAHWE: Każdemu z domu Izraela, który wnosi posążki na swe serce i stawia przed sobą przeszkodę swojej winy, i przychodzi do proroka, Ja, JAHWE, odpowiem mu: Zadawaj się z mnóstwem swych posążków,*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Zadawaj się z mnóstwem swych posążków, ּ</w:t>
      </w:r>
      <w:r>
        <w:rPr>
          <w:rtl/>
        </w:rPr>
        <w:t>בֹאּבְרֹבּגִּלּולָיו</w:t>
      </w:r>
      <w:r>
        <w:rPr>
          <w:rtl w:val="0"/>
        </w:rPr>
        <w:t xml:space="preserve"> , por. 2Sm 1 3:4: (1) w niej, w (lub: według, stosownie do) obfitości jego posążków, wg ketiw </w:t>
      </w:r>
      <w:r>
        <w:rPr>
          <w:rtl/>
        </w:rPr>
        <w:t>בָּהּבְרֹבּגִּלּולָיו ; (2</w:t>
      </w:r>
      <w:r>
        <w:rPr>
          <w:rtl w:val="0"/>
        </w:rPr>
        <w:t xml:space="preserve">) (i) pójdzie w (lub: według, stosownie do) obfitości swych posążków, wg qere </w:t>
      </w:r>
      <w:r>
        <w:rPr>
          <w:rtl/>
        </w:rPr>
        <w:t>בָאּבְרֹבּגִּלּולָיו</w:t>
      </w:r>
      <w:r>
        <w:rPr>
          <w:rtl w:val="0"/>
        </w:rPr>
        <w:t xml:space="preserve"> ; możliwe są inne emendacje.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2024-04-28T11:19:59Z</dcterms:modified>
</cp:coreProperties>
</file>