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uchwycić dom Izraela za ich serce,* gdyż odcięli się ode Mnie przez wszystkie swe posążki.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to, by uchwycić dom Izraela za ich serce, </w:t>
      </w:r>
      <w:r>
        <w:rPr>
          <w:rtl/>
        </w:rPr>
        <w:t>לְמַעַןּתְפֹׂש אֶת־ּבֵית־יִׂשְרָאֵלּבְלִּבָם</w:t>
      </w:r>
      <w:r>
        <w:rPr>
          <w:rtl w:val="0"/>
        </w:rPr>
        <w:t xml:space="preserve"> : idiom: by uczynić ich odpowiedzialnymi l. aby im to uświadomić.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2024-04-28T00:57:22Z</dcterms:modified>
</cp:coreProperties>
</file>