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Wszechmocny JAHWE: Zawróćcie! Odwróćcie się od swoich posążków! Odwróćcie swoje twarze od wszystkich swych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BÓG: Nawróćcie się i odwróćcie się od swoich bożków, i odwróćcie swoje twarze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domu Izraelskiego: Tak mówi panujący Pan: Nawróćcie się, a cofnijcie się od plugawych bałwanów waszych, i od wszystkich obrzydliwości waszych odwróćcie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Nawróćcie się a odstąpcie od bałwanów waszych i ode wszech plugastw waszych odwróćcie twarzy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Nawróćcie się, odwróćcie od swoich bożków i od wszystkich swoich obrzydliwości się odwróćcie!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izraelskiego: Tak mówi Wszechmocny Pan: Nawróćcie się i odwróćcie od swoich bałwanów, i odwróćcie swoje oblicza od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domowi Izraela: Tak mówi Pan BÓG: Wróćcie! Odwróćcie się od waszych bożków. Odwróćcie swoje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Izraela: Tak mówi JAHWE BÓG. Zawróćcie! Odwróćcie się od waszych bożków. Odwróćcie się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Nawróćcie się, odstąpcie od waszych bożków i odwróćcie swe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Nawróćcie się! Odstąpcie od waszych bałwanów i odwróćcie wasze oblicze od wszystkich waszych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”Wróćcie i odstąpcie od swych gnojowych bożków i odwróćcie swe oblicza od wszystkich waszych obrzydliwości;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2024-04-28T18:16:15Z</dcterms:modified>
</cp:coreProperties>
</file>