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każdemu z domu Izraela – albo z obcych przybyszów, przebywających w Izraelu – który odstępuje od (zdążania) za Mną, a wprowadza na swe serce swe posążki i stawia przed sobą przeszkodę swej winy, i (jednocześnie) przychodzi do proroka poszukiwać Mnie u niego, Ja, JAHWE, sam mu odpowiem.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2024-04-28T14:39:46Z</dcterms:modified>
</cp:coreProperties>
</file>