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prorok zostanie uwiedziony* i wypowie słowo, to Ja, JAHWE, uwiodłem tego proroka i wyciągnę swą rękę przeciw niemu, i zgładzę go spośród mego ludu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ogłupiony, </w:t>
      </w:r>
      <w:r>
        <w:rPr>
          <w:rtl/>
        </w:rPr>
        <w:t>יְפֻּתֶה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2024-04-28T08:15:09Z</dcterms:modified>
</cp:coreProperties>
</file>