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uświadom Jerozolimie jej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obrzydliwości jego, i 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oznajmi Jeruzalem obrzydłości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zapoznaj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jego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Sy- nu człowieczy, wyjaw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uświadom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przypomnij Jerozolimie jej obrzydliwości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засвідчи Єрусалимові про їхні беззаконня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Oznajmisz Jeruszalaim jej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oznajmij Jerozolimie jej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2024-04-29T06:40:18Z</dcterms:modified>
</cp:coreProperties>
</file>