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8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tej całej twej niegodziwości – Biada! Biada ci!* – oświadczenie Pana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całą tą niegodziwością — O, biada, biada ci! oświadcza Wszechmocny JAHWE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całej twojej niegodziwości (biada, biada tobie! — mówi Pan BÓG);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mimo wszystkich onych złości twoich (Biada, biada tobie! mówi panujący Pan.)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 wszytkiej złości twojej (biada, biada tobie! mówi JAHWE Bóg),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wszystkich złościach twoich - biada, o biada tobie! - wyrocznia Pana Boga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tej całej twojej złośliwości - biada, biada ci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całej twej złośliwości stało się – biada, biada ci, wyrocznia Pana BOGA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wszystkich niegodziwościach - biada, biada ci, wyrocznia JAHWE BOGA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po całej twojej złośliwości - biada, biada ci, wyrocznia Pana, Jahwe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після всього твого зла, говорить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 tej całej twej niecności, stało się, że Pan, WIEKUISTY, mówi: Biada ci, biada!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wszelkiej twej niegodziwości (”biada ci, biada” – brzmi wypowiedź Wszechwładnego Pana, Jehowy),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Biada! Biada ci!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2024-04-29T03:08:58Z</dcterms:modified>
</cp:coreProperties>
</file>