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każdej drogi budowałaś swe miejsca ofiarne i brukałaś (tam) swoje piękno! Rozkładałaś (szeroko) swoje nogi przed każdym przechodniem i mnożyłaś swój nierząd!*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rozstaju dróg budowałaś swe miejsca ofiarne i brukałaś tam swoje piękno! Zapraszałaś bezwstydnie przechodniów i mnożyłaś z nimi swój nierząd!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rozstaju dróg budowałaś swoje wyżyny i swoją piękność uczyniłaś wstrętną; rozkładałaś swoje nogi przed każdym, kto przechodził, i rozmnożyłaś swoje nierządne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rozstaniach dróg pobudowałaś wyżyny swoje, a uczyniłaś obmierzłą piękność swoję, rozkładając nogi swoje każdemu mimo idącemu, i rozmnożyłaś wszeteczeństwa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rogu drogi zbudowałaś znak wszeteczeństwa twego i uczyniłaś obrzydłą piękność twoję, i rozkładałaś nogi twoje każdemu mimo idącemu, i namnożyłaś wszeteczeństw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każdej drogi budowałaś sobie wzniesienie, aby tam kalać swoją piękność, i oddawałaś się każdemu przechodniowi. Mnożyłaś coraz bardziej swoje czyny nierządne.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rozstaju dróg budowałaś swe miejsce ofiarne i hańbiłaś swoją piękność; rozkładałaś swoje nogi przed każdym przechodniem i pomnażałaś swoje wszeteczeństwo.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skrzyżowaniu dróg zbudowałaś swoją wyżynę. Kalałaś swą piękność, oddawałaś się każdemu przechodniowi i mnożyłaś swój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skrzyżowaniu dróg uczyniłaś sobie wzniesienia kultowe. Hańbiłaś swoją piękność, oddawałaś się każdemu przechodniowi i pomnażałaś swój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Budowałaś swe wyżyny na każdym skrzyżowaniu dróg, hańbiłaś swoją piękność, oddawałaś się każdemu przechodniowi i mnożyłaś swe czyny rozpustne.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початку кожної дороги ти збудувала твої розпусні доми і ти опоганила твою красу і ти розвела твої ноги всякому прохожому і ти помножила твою розпусту.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Pobudowałaś sobie wyżyny na każdym rozstaju drogi. Uczyniłaś odrażającą swą piękność, rozkładając nogi przed każdym przechodniem, i w ten sposób mnożyłaś swoją sprośność.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wlotu każdej drogi zbudowałaś sobie wzniesienie i zaczęłaś robić ze swej piękności coś obrzydliwego, i rozkładać nogi przed każdym przechodniem oraz mnożyć swe nierządy.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2024-04-28T21:25:36Z</dcterms:modified>
</cp:coreProperties>
</file>