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każdej drogi budowałaś swe miejsca ofiarne i brukałaś (tam) swoje piękno! Rozkładałaś (szeroko) swoje nogi przed każdym przechodniem i mnożyłaś swój nierząd!*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2024-04-28T20:47:28Z</dcterms:modified>
</cp:coreProperties>
</file>