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9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posłuchaj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wszetecznico!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wszetecznico, słuchaj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це, розпуснице, слухай господне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ladacznico,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nierządnico,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2024-04-29T05:57:40Z</dcterms:modified>
</cp:coreProperties>
</file>