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9"/>
        <w:gridCol w:w="1987"/>
        <w:gridCol w:w="2412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2024-04-29T05:35:22Z</dcterms:modified>
</cp:coreProperties>
</file>