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zbieram wszystkich twoich kochanków, dla których byłaś słodka, i wszystkich, których kochałaś, (oraz) wszystkich, których nienawidziłaś – i zbiorę ich zewsząd wokół ciebie, i odsłonię wobec nich twoje łono, i zobaczą cały twój srom.*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13:22&lt;/x&gt;; &lt;x&gt;350 2:12&lt;/x&gt;; &lt;x&gt;410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2024-04-28T20:48:13Z</dcterms:modified>
</cp:coreProperties>
</file>