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osądzę cię według praw o cudzołożących i przelewających krew,* i dam tobie krew, gniew i zapalczywość.**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Dokonam nad tobą sądu według praw o kobietach cudzołożnych i tych, które przelewają krew. I odpłacę ci krwią, gniewem i zapalczywością.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osądzę cię tak, jak sądzi się cudzołożnice i przelewających krew; i oddam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zamian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krew w gniewie i 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osądzę cię sądem cudzołożnic i krew rozlewających, i podam cię na śmierć gniewu i 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cię sądził sądami cudzołożnic i rozlewających krew, i dam cię na krew zapalczywości i rzewniwości.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sądził tak, jak się sądzi cudzołożnice i zabójczynie. Wydam cię krwawemu gniewowi i 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cię sądził według praw o cudzołożnicach i zabójczyniach i wydam cię na pastwę gniewu i 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sądził według praw o cudzołożnicach i o rozlewających krew. I dam ci krew, oburzenie i 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sądził według praw o cudzołożnicach i morderczyniach i oddam ci w zamian krew, gniew i 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sądził według praw przeciw cudzołożnicom i tych, którzy krew rozlali, i oddam ci [w zamian] krew, złość i 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пімщуся на тобі пімстою перелюбниці і поставлю тебе в крові гніву і ревнощів.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sądził według prawa cudzołożnic i morderców; w rozjątrzeniu i żarliwości podam cię na krwawą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osądzę cię sądami cudzołożnic oraz kobiet przelewających krew, i dam ci krew złości oraz zazdrości.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przelewających (…) zapalczywość : wg G: i postawię cię w krwi gniewu i zapalczywości, καὶ θήσω σε ἐν αἵματι θυμοῦ καὶ ζήλου.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2024-04-29T01:38:25Z</dcterms:modified>
</cp:coreProperties>
</file>