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cię w ich ręce, a oni zburzą twój nierządny ołtarz, i rozwalą twe miejsca ofiarne, i zedrą z ciebie twoje szaty, i zabiorą twe piękne naczynia,* i pozostawią cię nagą i gołą.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naczynia, ּ</w:t>
      </w:r>
      <w:r>
        <w:rPr>
          <w:rtl/>
        </w:rPr>
        <w:t>כְלִי</w:t>
      </w:r>
      <w:r>
        <w:rPr>
          <w:rtl w:val="0"/>
        </w:rPr>
        <w:t xml:space="preserve"> (keli), lub: klejnoty.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2024-04-29T03:56:22Z</dcterms:modified>
</cp:coreProperties>
</file>