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gawędziarz użyje o tobie przysłowia: Jaka matka – taka córka!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gawędziarz zacytuje o tobie przysłowie: Jaka matka — taka córka!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każdy, kto mówi przysłowia, wypowie o tobie takie przysłowie: Jaka matka,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ktokolwiek przez przypowieści mówi, na cię przypowieści obróci, mówiąc: Jaka matka, taka córka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wszelki, kto przypowieść pospolicie mówi, na cię ją obróci, mówiąc: Jako matka, tak i córka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układający przysłowia będzie o tobie wypowiadał następujące: ”Jaka matka, taka córka”.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mówiący w przypowieściach wypowie o tobie tę przypowieść: Jaka matka - taka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wyśmiewający cię będzie szydził: Jaka matka, taka jej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zastosuje do ciebie przysłowie: «Jaka matka, taka córka».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szyderca powie o tobie przysłowie: Jaka matka, taka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є все, що сказали проти тебе в притчі, кажучи: Так як матір, і дочка.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każdy, kto używa przypowieści, powtórzy o tobie to przysłowie, mówiąc: Jaka matka, taka córka!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każdy używający przysłowia przeciw tobie posłuży się tym przysłowiem, mówiąc: ”Jaka matka, taka córka!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2024-04-29T06:08:34Z</dcterms:modified>
</cp:coreProperties>
</file>