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1"/>
        <w:gridCol w:w="1834"/>
        <w:gridCol w:w="5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każdy gawędziarz użyje o tobie przysłowia: Jaka matka – taka córka!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2024-04-28T20:18:37Z</dcterms:modified>
</cp:coreProperties>
</file>