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matki! Obrzydziłaś sobie męża i synów! I jesteś siostrą swoich sióstr, które obrzydziły sobie mężów oraz synów! Waszą matką była Chetytka, a waszym ojcem – Amoryta.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2024-04-29T03:12:52Z</dcterms:modified>
</cp:coreProperties>
</file>