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zobaczyłem cię walającą się w swojej krwi, powiedziałem do ciebie w twej krwi: Żyj! I powiedziałem do ciebie w twej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obok ciebie i zobaczyłem cię walającą się we krwi, powiedziałem do ciebie, zakrwawionej: Żyj! Tak, powiedziałem do ciebie, zakrwawionej: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widziałem cię podaną na podeptanie w twojej krwi, powiedziałem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krwi: Żyj! Tak, powiedziałem do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mimo cię, i widząc cię ku podeptaniu podaną we krwi twojej, rzekłem ci: Żyj we krwi twojej; rzekłem ci, mówię: Żyj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mimo cię, ujźrzałem, że cię deptano we krwi twojej, i rzekłem ci, gdyś była we krwi twojej: Żyw! Rzekłem (mówię) tobie: We krwi twojej, żyw!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przechodziłem obok ciebie i ujrzałem cię, jak szamotałaś się we krwi. Rzekłem do ciebie, gdy byłaś we krwi: Żyj,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widziałem cię tarzającą się w swojej krwi, wtedy odezwałem się do ciebie, leżącej we krwi: Żyj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zobaczyłem cię szamocącą się we własnej krwi. Powiedziałem do ciebie: Żyj w swojej krwi! Powiedziałem: Żyj w swojej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ciebie, zobaczyłem cię trzęsącą się we krwi. Powiedziałem wtedy do ciebie, leżącej we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ujrzałem cię, jak wiłaś się w swej krwi. Powiedziałem ci: Żyj,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тебе і Я тебе побачив змішаною в твоїй крові і Я тобі сказав: З твоєї крови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wtedy obok ciebie i cię ujrzałem, broczącą w twojej krwi. I powiedziałem do ciebie: Żyj w twojej krwi! Tak powiedziałem do ciebie: Żyj w twojej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ja przechodziłem obok i zobaczyłem, jak się tarzałaś w swojej krwi, i rzekłem do ciebie, gdy byłaś w swej krwi: ʼŻyj!ʼ; tak, rzekłem do ciebie, gdy byłaś w swej krwi: ʼŻyj!ʼ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2024-04-29T01:47:30Z</dcterms:modified>
</cp:coreProperties>
</file>