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Ułóż zagadkę* i opowiedz domowi Izraela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14:12-19&lt;/x&gt;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Sedekiasza i jego działalność polityczną.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2024-05-05T17:04:51Z</dcterms:modified>
</cp:coreProperties>
</file>