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Ogromny orzeł z wielkimi skrzydłami, długimi piórami, dobrze upierzony, a przy tym różnobarwny, nadleciał nad Liban i zerwał sobie najwyższą gałąź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BÓG: Wielki orzeł o wielkich i długich skrzydłach, pełen pstrego pierza,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Orzeł wielki z wielkiemi skrzydłami i z długiemi pióry, pełen pierza pstrego, przyleciał na Liban, i wziął wierzch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Orzeł wielki z wielkimi skrzydłami, z długim powłokiem członków, pełen pierza i pstrocin, przyleciał na Liban i wziął drżeń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Orzeł wielki, o rozłożystych skrzydłach i długich piórach, okryty pstrym upierzeniem, przyleciał nad Liban i zabrał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Na Liban przyleciał duży orzeł o dużych skrzydłach i długich piórach, o bujnym, pstrym upierzeniu i zerwał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Wielki orzeł o wielkich skrzydłach, długich piórach, pokryty różnobarwnym pierzem,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Wielki orzeł o wielkich skrzydłach i długich piórach, pokryty różnobarwnym pierzem przyleciał nad Liban i zerwał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[mu]: Tak mówi Pan, Jahwe: Nad Liban przyleciał wielki orzeł. Miał olbrzymie skrzydła i długie pióra. Był okryty różnobarwnym pierzem. Wziął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WIEKUISTY: Przyleciał do Libanu wielki orzeł o potężnych skrzydłach, długich lotkach i pełnym upierzeniu, który ma pstre barwy, oraz zabrał puszyste igliwie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Wszechwładny Pan, JAHWE: ”Wielki orzeł, mający wielkie skrzydła z długimi lotkami, cały okryty różnobarwnym pierzem, przyleciał na Liban i zabrał wierzchołek cedru.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2024-05-05T18:25:35Z</dcterms:modified>
</cp:coreProperties>
</file>