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2"/>
        <w:gridCol w:w="6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on sam tego wszystkiego nie czynił* – to znaczy: jadał (z ofiar złożonych) na górach, kalał żonę swojego bliźniego,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choć (…) nie czynił : wg G: drogą swojego sprawiedliwego ojca nie chodził, ἐν τῇ ὁδῷ τοῦ πατρὸς αὐτοῦ τοῦ δικαίου οὐκ ἐπορεύθη.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2024-04-29T09:13:35Z</dcterms:modified>
</cp:coreProperties>
</file>