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ubogiego i potrzebującego,* uczestniczył w grabieży, nie zwracał zastawu i wznosił swe oczy ku posążkom, czynił obrzydliwość,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24:14&lt;/x&gt;; &lt;x&gt;230 12:6&lt;/x&gt;; &lt;x&gt;230 35:10&lt;/x&gt;; &lt;x&gt;230 37:14&lt;/x&gt;; &lt;x&gt;300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2024-04-29T10:51:54Z</dcterms:modified>
</cp:coreProperties>
</file>