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cofa swą rękę od (krzywdzenia) ubogiego,* nie bierze lichwy ani odsetek, czyni moje prawa, postępuje według moich ustaw – ten nie umrze za winę swojego ojca, na pewno będzie 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krzywdzi ubogich, nie pożycza na lichwę ani nie ściąga odsetek, lecz przestrzega moich praw i trzyma się moich ustaw — ten nie umrze za winę swojego ojca, ale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Odwracał swą rękę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ucisku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ubogim, nie uprawiał lichwy i nie brał odsetek, wykonywał moje sądy i postępował według moich ustaw — ten nie umrze za nieprawość swego ojca, ale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nieprawegoby odwrócił rękę swoję, lichwyby i płatu nie brał, sądyby moje czynił, w ustawachby moich chodził: ten nie umrze dla nieprawości ojca swego, ale pewnie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krzywdy ubogiego odwróciłby rękę swą, lichwy i przydatku nie brałby, czyniłby sądy moje, chodziłby w przykazaniach moich: ten nie umrze w nieprawości ojca swego, ale żywotem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odwracał rękę od zła, nie uprawiał lichwy, nie żądał odsetek, wypełniał moje nakazy i postępował według moich ustaw - [syn] ten nie umrze skutkiem wykroczeń swego ojca, ale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Powstrzymuje swoją rękę od złego, nie pożycza na lichwę i nie bierze odsetek, przestrzega moich praw, postępuje według moich przykazań - ten nie umrze za winę swojego ojca,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odwracał rękę od nieprawości, nie pobierał lichwy i procentu, spełniał Moje prawo i postępował według Moich nakazów – to on nie umrze z winy swego ojca.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przykładał swojej ręki do nieprawości, nie pożyczał na lichwę, nie pobierał procentu, wypełniał moje prawo i postępował według moich nakazów - taki człowiek nie umrze z powodu winy swojego ojca.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wstrzymywałby swą rękę od nieprawości, nie uprawiał lichwy i [nie pobierał] procentu, pełnił moje prawo i postępował według moich przykazań, [syn] ten nie umrze z winy swego ojca,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неправедности відвернув свою руку, не взяв лихву, ані понад міру, зробив праведне і ходив за моїми приписами, він не помре в беззаконнях свого батька, він життям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niesprawiedliwego cofał swą rękę, lichwy oraz odsetek nie pobierał, spełniał Moje sądy oraz postępował według Moich ustaw – to on nie zginie za grzechy swojego ojca. Żył, tak będzie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cofał swą rękę od uciśnionego, nie brał lichwy ani odsetek, wprowadzał w czyn moje sądownicze rozstrzygnięcia, chodził według moich ustaw – ten nie umrze z powodu przewinienia swego ojca. Na pewno 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(krzywdzenia) ubogiego : wg G: od niesprawiedliwości, καὶ ἀπὸ ἀδικίας.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2024-04-29T11:22:50Z</dcterms:modified>
</cp:coreProperties>
</file>