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odwróci się od wszystkich swoich grzechów, które popełnił, i będzie przestrzegał wszystkich moich ustaw, i stosował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bezbożny odwróci się od wszystkich popełnionych przez siebie grzechów i będzie przestrzegał wszystkich moich ustaw, przestrzegał prawa i sprawiedliwości, to na pewno będzie żył —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odwróci się od wszystkich swoich grzechów, które popełnił, będzie strzegł wszystkich moich ustaw i będzie czynił to, co prawe i sprawiedliwe, na pewno będzie żył, nie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niepobożny odwrócił od wszystkich grzechów swoich, które czynił, a strzegłby wszystkich ustaw moich, i czyniłby sąd i sprawiedliwość, pewnie żyć będzie, nie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niezbożny będzie pokutował ze wszech grzechów swoich, które czynił, a będzie strzegł wszech przykazań moich, a będzie czynił sąd i sprawiedliwość: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występny porzucił wszystkie swoje grzechy, które popełniał, a strzegłby wszystkich moich ustaw i postępował według prawa i sprawiedliwości, żyć będzie, a nie umrze: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bezbożny odwróci się od wszystkich swoich grzechów, które popełnił, i będzie przestrzegał wszystkich moich przykazań, i będzie wykonywał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Bezbożny, który odwróci się od wszystkich swoich grzechów, które popełniał i będzie strzegł wszystkich Moich nakazów, będzie wypełniał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bezbożny porzuci wszystkie grzechy, które popełniał, i będzie wypełniał wszystkie moje nakazy, przestrzegał prawa i postępował sprawiedliwie,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grzesznik odwróci się od wszystkich swych nieprawości, które popełnił, i będzie strzegł wszystkich moich przykazań oraz będzie pełnił prawo i sprawiedliwość,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беззаконний відвернеться від всіх своїх беззаконь, які він вчинив, і зберігатиме всі мої заповіді і чинитиме праведність і милосердя, життям житиме,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odwróci się od wszystkich swoich grzechów, których się dopuszczał, będzie przestrzegał wszystkich Moich ustaw oraz spełniał sąd i uczynki sprawiedliwości – będzie żył, 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gdyby niegodziwy zawrócił od wszystkich swych grzechów, które popełniał, i przestrzegał wszystkich moich ustaw oraz czynił zadość sprawiedliwości i prawości, na pewno będzie żył.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2024-04-29T12:42:54Z</dcterms:modified>
</cp:coreProperties>
</file>