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rzeczywiście zależy Mi na śmierci bezbożnego? — oświadcza JAHWE Zastępów. — Czy nie raczej na tym, by odwrócił się on od swoich postępków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mam upodobanie w śmierci niegodziwego? — mówi Pan BÓG, a nie raczej w tym, aby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 się kocham w śmierci niepobożnego? mrwi panujący Pan. Izali nie raczej, gdy się odwróci od dróg swoich, aby 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wolej mojej jest śmierć niezbożnego, mówi JAHWE Bóg, a nie aby się nawrócił od dróg swoich a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bardzo miałoby mi zależeć na śmierci występnego - wyrocznia Pana Boga - a nie raczej na tym, by się nawrócił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mam upodobanie w śmierci bezbożnego - mówi Wszechmocny Pan - a nie raczej w tym, 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bezbożnego? – Wyrocznia Pana BOGA – Czy raczej tego, aby się odwrócił od swego postępowania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 - wyrocznia JAHWE BOGA? Czy raczej nie tego, by porzucił swoje grzeszne postępowanie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rzeczywiście pragnę śmierci grzesznika - wyrocznia Pana, Jahwe - czyż nie [tego], aby zawrócił ze swej [złej] drogi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бажанням забажаю смерти беззаконного, говорить Господь, хіба не щоб відвернути його з поганої дороги і щоб він жив?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pragnąć śmierci niegodziwego? – mówi Pan, WIEKUISTY. Raczej by się odwrócił od swoich dróg i 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w ogóle mam upodobanie w śmierci niegodziwego – brzmi wypowiedź Wszechwładnego Pana, JAHWE – a nie w tym, by zawrócił ze swych dróg i żył?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2024-04-29T09:48:26Z</dcterms:modified>
</cp:coreProperties>
</file>