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Nie jest słuszne postępowanie Pana. Słuchajcie więc, domu Izraela! Czy moje postępowanie nie jest słuszne, czy raczej wasze postępowanie jest niesłuszne?*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2024-04-29T08:26:21Z</dcterms:modified>
</cp:coreProperties>
</file>