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nieprawości. Połóżcie kres swym niegodziwym czynom. Starajcie się o nowe serce i nowego ducha! Dlaczego macie umierać, domu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których się dopuszczaliście, i uczyńcie sobie nowe serce i nowego ducha. Czemu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 wasze, którycheście się dopuszczali, a uczyńcie sobie serce nowe i ducha nowego. I przeczże macie umrzeć, o 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wszytkie przestępstwa wasze, któremiście przestępować, a uczyńcie sobie serce nowe i ducha nowego. Czemu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grzechy, które popełnialiście przeciwko Mnie, i uczyńcie sobie nowe serce i nowego ducha. Dlaczego mielibyście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które popełniliście przeciwko mnie, i stwórzcie sobie nowe serce i nowego ducha! Dlaczego macie umierać,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przestępstwa, którymi buntowaliście się i uczyńcie sobie nowe serce i nowego ducha.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przestępstwa, które popełniliście, i uczyńcie sobie nowe serce i nowego ducha!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nieprawości wasze, które popełnialiście, i sprawcie sobie nowe serce i nowego ducha. Dlaczego umieracie,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występki, którymi wykroczyliście, a uczyńcie sobie nowe serce oraz nowego ducha. Dlaczego macie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występki, których się dopuściliście, a sprawcie sobie nowe serce i nowego ducha, bo czemuż mielibyście umrzeć, domu Izraela?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2024-04-29T10:44:32Z</dcterms:modified>
</cp:coreProperties>
</file>