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od siebie wszystkie swoje nieprawości, których się dopuszczaliście, i uczyńcie sobie nowe serce i nowego ducha!* Dlaczego macie umierać, domu Izraela?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11:19&lt;/x&gt;; &lt;x&gt;330 36:26&lt;/x&gt;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2024-04-29T11:13:34Z</dcterms:modified>
</cp:coreProperties>
</file>