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 (z ofiar złożonych) na górach* i nie wznosi swych oczu** ku posążkom domu Izraela, i nie kala żony swojego bliźniego,*** i nie zbliża się**** do żony w czasie (jej) miesięcznych krwawień,*****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 udziału w ucztach ofiarnych na wzgórzach, nie kieruje modlitw do bożków domu Izraela, nie kala żony swojego bliźniego, nie współżyje z żoną w czasie jej okresu,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jadał na górach, nie podnosi swych oczu ku bożkom domu Izraela ani nie hańbił żony swego bliźniego, ani nie zbliżał się do kobiety podczas jej nieczystości;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na górach nie jadał, a oczówby swych nie podnosił do plugawych bałwanów domu Izraelskiego, a żonyby bliźniego swego nie zmazał, i do niewiasty dla nieczystoty oddalonej nie przystąpił;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jeść nie będzie a oczu swych nie podniesie do bałwanów domu Izraelowego i żony bliźniego swego nie zgwałci, a do niewiasty miesięcznej nie przystąpi,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jada na górach i oczu nie podnosi ku bożkom domu Izraela, nie bezcześci żony bliźniego, nie zbliża się do żony w okresie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 mięsa ofiarnego na górach i nie podnosi oczu ku bałwanom domu izraelskiego, nie hańbi żony swojego bliźniego, nie obcuje z żoną podczas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 na wyżynach, nie podnosi swych oczu ku bożkom domu Izraela, nie hańbi żony swego bliźniego, nie zbliża się do żony w czasie jej miesięcznego krwawienia,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ucztuje na wzniesieniach kultowych, nie zwraca oczu ku bożkom ludu izraelskiego, nie hańbi żony swojego bliźniego, nie współżyje z żoną w czasie jej 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ucztuje na wyżynach, nie wznosi oczu do bożków Domu Izraela, żony bliźniego nie hańbi, nie zbliża się do kobiety nieczystej,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 на горах, і не підніме своїх очей до милого домові Ізраїля, і не збещестить жінку свого ближнього, і не наблизиться до жінки, що є в виливі,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ucztował na górach, nie podnosił swoich oczu ku bałwanom domu Israela, żony swego bliźniego nie kaził i do odosobnionej kobiety się nie zbliżał;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jadał na górach i nie wznosił swych oczu ku gnojowym bożkom domu Izraela, i nie skalał żony swego towarzysza, i nie zbliżał się do niewiasty w jej nieczystości,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wznosi swych oczu, </w:t>
      </w:r>
      <w:r>
        <w:rPr>
          <w:rtl/>
        </w:rPr>
        <w:t>נָׂשָא לֹא וְעֵינָיו</w:t>
      </w:r>
      <w:r>
        <w:rPr>
          <w:rtl w:val="0"/>
        </w:rPr>
        <w:t xml:space="preserve"> : idiom: nie zanosi próśb w modlitwie.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20:14&lt;/x&gt;; &lt;x&gt;30 18:14&lt;/x&gt;; &lt;x&gt;30 20:10&lt;/x&gt;; &lt;x&gt;50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18:19&lt;/x&gt;; &lt;x&gt;30 20:18&lt;/x&gt;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miesięcznych krwawień, </w:t>
      </w:r>
      <w:r>
        <w:rPr>
          <w:rtl/>
        </w:rPr>
        <w:t>נִּדָה</w:t>
      </w:r>
      <w:r>
        <w:rPr>
          <w:rtl w:val="0"/>
        </w:rPr>
        <w:t xml:space="preserve"> (nidda h), l. nieczystości; por. G: i do żony będącej w (okresie) menstruacji nie zbliża się, καὶ πρὸς γυναῖκα ἐν ἀφέδρῳ οὖσαν οὐ προσεγγιεῖ.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2024-04-29T09:03:07Z</dcterms:modified>
</cp:coreProperties>
</file>