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daje* na lichwę i nie bierze odsetek,** cofa swoją rękę przed niegodziwością, rozstrzyga między ludźmi sądem zgodnym z prawdą,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na lichwę i nie bierze odsetek, powstrzymuje ręce od niegodziwości, kieruje się prawdą w sądzie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uprawiał lichwy i nie brał odsetek, odwracał swą rękę od nieprawości i sprawiedliwy sąd wykonywał między jednym człowiekiem a drugim;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na lichwę nie dawał, i płatuby nie brał, od nieprawościby odwracał rękę swoję, a sądby sprawiedliwy czynił między mężem a mężem;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nie pożyczy i przydatku nie weźmie, od nieprawości odwróci rękę swoję a sąd prawdziwy uczyni między mężem a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 lichwy, nie żąda odsetek, odsuwa swą rękę od nieprawości, sprawiedliwie rozsądza między jednym a drugim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na lichwę i nie bierze odsetek, powstrzymuje swoją rękę od złego, w sporach między ludźmi rozsądza zgodnie ze słusznością,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 lichwy, nie pobiera procentu, odwraca swoją rękę od nieprawości, wydaje sprawiedliwy wyrok w sprawie pomiędzy jednym człowiekiem a 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na lichwę, nie pobiera procentu, nie przykłada swej ręki do nieprawości, daje sprawiedliwy wyrok w sporach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 lichwy, nie pobiera procentu, odwraca swoją rękę od nieprawości, wydaje słuszny wyrok [w sporze] między jednym a drugim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дасть на лихву своє срібло, і не візьме понад міру, і відверне свою руку від неправедности, зробить праведний суд між чоловіком і між його ближним,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lichwę nie pożyczał oraz nie pobierał odsetek; gdyby od krzywdy cofał swą rękę oraz rzetelnie spełniał Prawo między człowiekiem a człowiekiem;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nic nie dawał na odsetki i nie brał lichwy, powstrzymywał swą rękę od niesprawiedliwości, czynił zadość prawdziwej sprawiedliwości między człowiekiem a człowiekiem,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a swojego srebra, καὶ τὸ ἀργύριον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2024-04-29T13:32:18Z</dcterms:modified>
</cp:coreProperties>
</file>