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też moje szabaty,* aby były na znak między Mną a nimi, aby wiedzieli, że Ja, JAHWE, jestem tym, który ich uświęca.**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58:13-14&lt;/x&gt;; &lt;x&gt;300 17:19-27&lt;/x&gt;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uświęca, ּ</w:t>
      </w:r>
      <w:r>
        <w:rPr>
          <w:rtl/>
        </w:rPr>
        <w:t>כִי אֲנִי יְהוָה מְקַּדְׁשָם</w:t>
      </w:r>
      <w:r>
        <w:rPr>
          <w:rtl w:val="0"/>
        </w:rPr>
        <w:t xml:space="preserve"> , l. poświęca, wydziela (dla siebie).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2024-04-29T05:35:31Z</dcterms:modified>
</cp:coreProperties>
</file>