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ich synów na pustyni: Nie postępujcie według ustaw waszych ojców i nie przestrzegajcie ich praw, i nie kalajcie się ich posążkami!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2024-04-29T02:24:42Z</dcterms:modified>
</cp:coreProperties>
</file>