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opierali Mi się (ich) synowie. Nie postępowali według moich ustaw i nie przestrzegali moich praw – by je stosować – (tych), które jeśli człowiek je wykonuje, żyje dzięki nim. Bezcześcili moje szabaty. Wtedy postanowiłem wylać na nich moje wzburzenie, wywrzeć na nich mój gniew na pustyni.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ich synowie również Mi się oparli. Nie postępowali według moich ustaw i nie przestrzegali moich praw! A przecież tym, którzy je stosują, zapewniają one życie. Bezcześcili też moje szabaty. Wtedy postanowiłem wylać na nich moje wzburzenie. Tam, na pustyni, chciałem wywrzeć na nich mój gniew!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Lecz ci synowie zbuntowali się przeciwko mnie: nie postępowali według moich ustaw, nie przestrzegali moich praw, aby je wypełnić;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które jeśli człowiek wypełnia, będzie przez nie żył, i zbezcześcili moje szabaty. Wtedy powiedziałem: Wyleję na nich swój gniew, aby dopełnić na nich mojej zapalczywości na tej pustyni.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mi byli odpornymi ci synowie; w ustawach moich nie chodzili, i sądów moich nie przestrzegali, aby je czynili, (które jeźliby czynił człowiek pewnieby żył w nich) i sabaty moje pogwałcili. I rzekłem: Wyleję popędliwość moję na nich, abym wyko nał gniew swój na nich na tej puszczy.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rozdraźnili mię synowie: w przykazaniach moich nie chodzili i sądów moich nie strzegli, żeby je czynili, które gdy uczyni człowiek, będzie żył w nich, i soboty moje zgwałcili. I groziłem, żem miał wylać zapalczywość moję na nie i wykonać gniew mój nad nimi na puszczy.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ci synowie zbuntowali się przeciwko Mnie. Nie postępowali według praw moich, nie czuwali, aby w czyn wprowadzić moje nakazy, które gdy człowiek zachowuje, dzięki nim żyje; bezcześcili także moje szabaty. Miałem zamiar wylać na nich moją zapalczywość, aby do końca wywrzeć na nich mój gniew - na pustyni.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i synowie byli przekorni wobec mnie, nie postępowali według moich przykazań i nie przestrzegali moich praw - które, jeżeli człowiek wykonuje, żyje dzięki nim. Bezcześcili moje sabaty. Wtedy postanowiłem wylać na nich moją zapalczywość na pustyni, aby dać upust mojemu gniewowi na nich.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synowie zbuntowali się przeciw Mnie. Nie postępowali według Moich nakazów, nie przestrzegali Moich wyroków, które należy wypełniać, bo jeśli człowiek je wypełnia, to dzięki nim będzie żył. I szabaty Moje znieważali. Postanowiłem więc wylać na nich Moje oburzenie i dopełnić na nich Mój gniew na pustyni.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także ich potomkowie zbuntowali się przeciwko Mnie. Nie postępowali według moich nakazów, nie przestrzegali moich praw - a przecież człowiek, który je wypełnia, przez nie otrzymuje życie - znieważali moje szabaty. Postanowiłem więc wylać na nich moje oburzenie i dać upust mojemu gniewowi na pustyni.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[również] synowie zbuntowali się przeciwko mnie, nie postępowali według moich przykazań, nie strzegli moich praw, aby je wypełniać, które człowiek winien zachować, aby przez nie żył, i znieważali moje szabaty. Postanowiłem zatem wylać na nich moją złość, na pustyni wypełnić na nich mój gniew.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і їхні діти Мене огірчили, не ходили за моїми приписами, і не берегли моїх оправдань, щоб їх чинити, які як людина чинитиме і житиме в них, і опоганили мої суботи. І Я сказав вилити на них мій гнів в пустині, щоб завершити на них мій гнів.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także synowie byli Mi przekorni; nie postępowali według Moich ustaw; nie przestrzegali Moich sądów, które ma pełnić człowiek, aby w nich żył; a Moje szabaty znieważali. Zatem chciałem wylać na nich Me oburzenie, by Mój gniew spełnić nad nimi na pustyni.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 ”A synowie ci zbuntowali się przeciwko mnie. Nie chodzili według moich ustaw i nie przestrzegali ani nie wprowadzali w czyn moich sądowniczych rozstrzygnięć, dzięki którym człowiek, jeśli ich stale przestrzega, będzie też żył. Bezcześcili moje sabaty. Zapowiedziałem więc, że wyleję na nich mą złość, aby na pustkowiu dopełnić na nich mego gniewu.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2024-04-29T04:24:12Z</dcterms:modified>
</cp:coreProperties>
</file>