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skalałem ich ofiarami, przeprowadzaniem (przez ogień) wszystkich pierwocin łona,* po to, by wywołać wśród nich przerażenie, aby poznali,** że Ja jestem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12:29-31&lt;/x&gt;; &lt;x&gt;120 21:6&lt;/x&gt;; &lt;x&gt;120 23:10&lt;/x&gt;; &lt;x&gt;300 7:31&lt;/x&gt;; &lt;x&gt;300 19:5&lt;/x&gt;; &lt;x&gt;300 32:35&lt;/x&gt;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2:25&lt;/x&gt;; &lt;x&gt;100 17:14&lt;/x&gt;; &lt;x&gt;110 12:15&lt;/x&gt;; &lt;x&gt;140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aby (…)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2024-04-28T20:55:12Z</dcterms:modified>
</cp:coreProperties>
</file>