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JAHWE: Czy chcecie się kalać na sposób swoich ojców i uprawiać nierząd z ich ohydztwami?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2024-04-28T23:25:45Z</dcterms:modified>
</cp:coreProperties>
</file>