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się nie stanie to, co wam przychodzi na myśl,* gdy mówicie: Chcemy być jak inne narody, jak plemiona innych ziem, aby służyć drewnu i kamieniowi.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wam przychodzi na myśl, </w:t>
      </w:r>
      <w:r>
        <w:rPr>
          <w:rtl/>
        </w:rPr>
        <w:t>חֲכֶם ־ וְהָעֹלָה עַל־רּו</w:t>
      </w:r>
      <w:r>
        <w:rPr>
          <w:rtl w:val="0"/>
        </w:rPr>
        <w:t xml:space="preserve"> : idiom: co wam wstępuje na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2024-04-29T05:50:03Z</dcterms:modified>
</cp:coreProperties>
</file>